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 sześćdziesiąt jeden tysięcy darejek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złocie, pięć tysięcy 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do skarbca na odbudowę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łótów sześćdziesiąt tysięcy i jeden, a srebra grzywien pięć tysięcy, i szat kapłańskich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czerwonych złotych sześćdziesiąt tysięcy i tysiąc, srebra grzywien pięć tysięcy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zamożności swej dali do skarbca na rzecz kultu: sześćdziesiąt jeden tysięcy drachm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możności dali na fundusz odbudowy sześćdziesiąt jeden tysięcy drachm w złocie, pięć tysięcy min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możliwości, przekazali oni do skarbca na to dzieło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złożyli oni do skarbca na potrzeby kultu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swych możliwości złożyli oni do skarbca na odbudowę 61 tysięcy darkemonów złota, 5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по їхній силі до скарбу на діла - чистого золота, шістдесять одну тисяч драхм, і срібла, пять тисяч мнис, і священичої одежі -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dali też fundusz na budowę: Sześćdziesiąt tysięcy i tysiąc łutów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na materiały do robót sześćdziesiąt jeden tysięcy drachm złota i pięć tysięcy min srebra, a także sto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2024-05-21T18:07:57Z</dcterms:modified>
</cp:coreProperties>
</file>