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9"/>
        <w:gridCol w:w="354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Zatui dziewięciuset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 dziewięciuset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Zattua — dziewięciuset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Zatuowych dziewięć set i czterdzieści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Zetua, dziewięć set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 - dziewięciuset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Zattua dziewięciuset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Zattu – dziewięciuset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Zattua - dziewięciuset czterdziestu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Zattua - 945,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Заттуя - девятьсот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 – dziewięciuset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 dziewięciuset czterdziestu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2024-05-22T02:47:30Z</dcterms:modified>
</cp:coreProperties>
</file>