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—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Zachajowych siedm set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Zachaj, siedm set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Zacheusza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Zakkaja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Zakkaja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Zacheusza - siedmiuset sześćdziesięciu,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- 760,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Закхая - сім сот шістдесять.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Zakkaji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2024-05-22T03:17:59Z</dcterms:modified>
</cp:coreProperties>
</file>