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uczynił tam mieszkanie dla swojego imienia, niech powali każdego króla i lud, który wyciągnąłby swą rękę, aby zmienić (to zarządzenie) i zburzyć ten dom Boży, który jest w Jerozolimie. Ja, Dariusz, wydałem ten rozkaz, który należy dokładnie wykonać.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2024-05-14T20:19:03Z</dcterms:modified>
</cp:coreProperties>
</file>