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wyznaczyli kapłanów w grupach i Lewitów w oddziałach do służby Bogu* w Jerozolimie, jak napisano w księdze Mojżesza.**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tym wersecie kończy się pierwszy aramejski fragment Księgi: &lt;x&gt;150 4:8-6:18&lt;/x&gt;, następny &lt;x&gt;150 7:12-26&lt;/x&gt;.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2024-05-14T12:57:52Z</dcterms:modified>
</cp:coreProperties>
</file>