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(panowania) króla Cyrusa. Król Cyrus wydał dekret: Dom Boży w Jerozolimie: Dom ten ma być odbudowany na miejscu, gdzie składano ofiary.* Niech też zostaną położone fundamenty** (trzydziestu łokci ich)*** wysokości, sześćdziesięciu łokci (długości) i sześćdziesięciu łokci ich szerokości,****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ofiary, aram. ּ</w:t>
      </w:r>
      <w:r>
        <w:rPr>
          <w:rtl/>
        </w:rPr>
        <w:t>דָבְחִין</w:t>
      </w:r>
      <w:r>
        <w:rPr>
          <w:rtl w:val="0"/>
        </w:rPr>
        <w:t xml:space="preserve"> (dawachin),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Niech też zostaną położone fundamenty, aram. </w:t>
      </w:r>
      <w:r>
        <w:rPr>
          <w:rtl/>
        </w:rPr>
        <w:t>וְאֻּׁשֹוהִי מְסֹובְלִין</w:t>
      </w:r>
      <w:r>
        <w:rPr>
          <w:rtl w:val="0"/>
        </w:rPr>
        <w:t xml:space="preserve"> , por. G: dla składania ofiar ogniowych, διὰ πυρὸς ἐνδελεχοῦς, aram. ּ</w:t>
      </w:r>
      <w:r>
        <w:rPr>
          <w:rtl/>
        </w:rPr>
        <w:t>ומִׁשְחֹוהִי מִּתְכִלִין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trzydziestu łokci ich, aram. </w:t>
      </w:r>
      <w:r>
        <w:rPr>
          <w:rtl/>
        </w:rPr>
        <w:t>אַרְכֵּה אַּמִיןּתְלָתִין</w:t>
      </w:r>
      <w:r>
        <w:rPr>
          <w:rtl w:val="0"/>
        </w:rPr>
        <w:t xml:space="preserve"> BHS.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Tj. 27 m na 27 m; pod. G; wg S: dwadzieścia łokci, czyli 9 m, por. &lt;x&gt;110 6:2&lt;/x&gt;; aram. </w:t>
      </w:r>
      <w:r>
        <w:rPr>
          <w:rtl/>
        </w:rPr>
        <w:t>עֶׂשְרִין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2024-05-14T13:28:14Z</dcterms:modified>
</cp:coreProperties>
</file>