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7"/>
        <w:gridCol w:w="68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Zostawcie (w spokoju) pracę nad tym domem Bożym.* Niech namiestnik Judei** i starsi judejscy odbudują ten dom Boży na dawnym miejscu.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i pozwólcie Zorobabelowi, słudze Pana i namiestnikowi Judei, oraz starszym …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6:2&lt;/x&gt;; &lt;x&gt;110 7:12&lt;/x&gt;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2024-05-14T19:28:35Z</dcterms:modified>
</cp:coreProperties>
</file>