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prosić króla o wojsko i jezdnych, którzy by nas w drodze chronili przed wrogami. To dlatego, że powiedzieliśmy królowi: Bóg troszczy się i zapewnia powodzenie tym, którzy Go szukają, a Jego srogi gniew spada na tych, którzy Go porzucają.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Wstydziłem się bowiem prosić króla o żołnierzy i jeźdźców, aby nas w drodze ratowali przed wrogami, ponieważ powiedzieliśmy królowi: Ręka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wszystkimi, którzy go szukają, dla ich dobra, ale jego moc i gniew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aby nas w drodze bronili przed wrogami; powiedzieliśmy wszak królowi: Ręka naszego Boga spoczywa dobrotliwie nad wszystkimi, którzy go szukają, lecz jego moc i gniew dotkną wszystkich, którzy od niego odstępują,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o jazdę do ochrony w drodze przed wrogami, gdyż powiedzieliśmy królowi: Ręka naszego Boga jest nad wszystkimi dla dobra tych, którzy Go szukają, a Jego moc i gniew dosięga wszystkich,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by chronili nas w drodze przed nieprzyjacielem, gdyż powiedzieliśmy królowi: „Opieka Boga łaskawie towarzyszy tym, którzy się do Niego uciekają, a Jego srogi gniew obraca się przeciw tym, którzy Go porzucają”.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Wstydziłbym się bowiem prosić króla o zbrojną drużynę i o jazdę dla naszej ochrony przed wrogami w czasie drogi. Owszem, powiedzieliśmy królowi wprost przeciwnie: ”Ręka naszego Boga czuwa dobrotliwie nad wszystkimi, którzy Go szukają; moc Jego i gniew uderzają w tych wszystkich, którzy się od Niego odwracają.”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jeźdźców, aby nas w drodze wspomogli przeciwko nieprzyjacielowi, gdyż powiedzieliśmy królowi: ”Ręka naszego Boga jest nad wszystkimi, którzy go szukają ku dobremu,” lecz jego siła i gniew są przeciw wszystkim, którzy go 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2024-05-29T14:31:01Z</dcterms:modified>
</cp:coreProperties>
</file>