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słowo, które przekazałeś Mojżeszowi, swojemu słudze, mówiąc: Jeśli się sprzeniewierzycie, to rozproszę was między ludami.*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26:27-33&lt;/x&gt;; &lt;x&gt;50 4:25-27&lt;/x&gt;;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2024-05-01T16:46:51Z</dcterms:modified>
</cp:coreProperties>
</file>