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wszystkim zawieramy umowę* i (ją) spisujemy, i pieczętują ją nasi książęta, Lewici i kapłani.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אֲמָנָה</w:t>
      </w:r>
      <w:r>
        <w:rPr>
          <w:rtl w:val="0"/>
        </w:rPr>
        <w:t xml:space="preserve"> (’amana h), hl 2, por. &lt;x&gt;160 11:2&lt;/x&gt;, 3: zwykle przymierze określane jest ּ</w:t>
      </w:r>
      <w:r>
        <w:rPr>
          <w:rtl/>
        </w:rPr>
        <w:t>בְרִית</w:t>
      </w:r>
      <w:r>
        <w:rPr>
          <w:rtl w:val="0"/>
        </w:rPr>
        <w:t xml:space="preserve"> (berit); wg G: składamy obietnicę, zawieramy przymierze, διατιθέμεθα πίστιν.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2024-05-16T05:45:34Z</dcterms:modified>
</cp:coreProperties>
</file>