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Jeszua,* syn Azanii, Binuj, z synów Chenadada, Kadmiel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Mss; wg MT: i Jeszua.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2024-05-16T16:08:51Z</dcterms:modified>
</cp:coreProperties>
</file>