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2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Hasabijasz,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Rochob, Hasebia,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ich: Szebaniasz, Hodiasz, Kelita, Pelajasz, Chanam,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bracia: Szebaniasz, Hodiasz, Kelita, Pelajasz,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bracia ich: Szebanja, Hodijja, Kelita, Pelaja, Chanan,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брати, Саванія, Одуя, Калітан, Фелея, Анан,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2024-05-16T21:18:18Z</dcterms:modified>
</cp:coreProperties>
</file>