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89"/>
        <w:gridCol w:w="4187"/>
        <w:gridCol w:w="3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Mika, Rechob, Chaszabiasz,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Mika, Rechob, Chaszabiasz,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Zakkur, Szerebiasz, Szebaniasz;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Zachur, Serebijasz, Sebanijasz,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Zachur, Serebia, Sabania,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Zakkur, Szerebiasz, Szebaniasz,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Micha, Rechob, Chaszabiasz,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Mika, Rechob, Chaszabiasz,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Mika, Rechob, Chaszabiasz,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Mika, Rechob, Chaszabja,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Міха, Роов, Есевія,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Zakkura, Szerebiasz, Szebaniasz,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Zakkur, Szerebiasz, Szebaniasz,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2024-05-16T14:16:55Z</dcterms:modified>
</cp:coreProperties>
</file>