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6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Pachat-Moab, Elam, Zattu, Bani;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ludu: Faros, Pachatmoab, Elam, Zattu, Bani.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 ludu: Faros, Fahatmoab, Elam, Zetu,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Hodijja, Bani i 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Одуя, сини Вануная.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ludu: Pareosz, Pachat 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Pachat-Moab, Elam, Zattu, Bani,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2024-05-16T21:17:54Z</dcterms:modified>
</cp:coreProperties>
</file>