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13"/>
        <w:gridCol w:w="4464"/>
        <w:gridCol w:w="2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Adonijasz, Bygwaj, Adyn,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Adonia, Begoaj,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Ванія, Азґад, Вивай,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Adonija,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2024-05-16T15:42:07Z</dcterms:modified>
</cp:coreProperties>
</file>