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50"/>
        <w:gridCol w:w="4545"/>
        <w:gridCol w:w="2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Ezechyjasz,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Hezecja,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Аданія, Ваґой, Ідін,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Chiskjasz, 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Aler, Ezechiasz, Azzur,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2024-05-16T14:36:56Z</dcterms:modified>
</cp:coreProperties>
</file>