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pieczęcie postawili: namiestnik Nehemiasz, syn Chakaliasza, 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Azaryjasz, Jeremijasz,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opieczętowanym piśmie są podpisani: namiestnik Nehemiasz, syn Chakaliasza i 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opieczętowanych dokumentach podpisali się: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podpisy na opieczętowanym dokumencie: namiestnik Nehemiasz, syn Chakaliasza, następnie: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dokumencie [podpis złożyli]: Nehemiasz Tirszata, syn Chakalji; następnie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тими, що запечатували, Неемія син Ахалія і Седекія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2024-05-16T23:44:07Z</dcterms:modified>
</cp:coreProperties>
</file>