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6"/>
        <w:gridCol w:w="2497"/>
        <w:gridCol w:w="3031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2024-05-16T09:51:38Z</dcterms:modified>
</cp:coreProperties>
</file>