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4"/>
        <w:gridCol w:w="2316"/>
        <w:gridCol w:w="2810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2024-05-16T16:46:09Z</dcterms:modified>
</cp:coreProperties>
</file>