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98"/>
        <w:gridCol w:w="4208"/>
        <w:gridCol w:w="3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Pelatiasz, Chanan, Anajasz,*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Pelatiasz, Chanan, Anajasz,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Ozeasz, Chananiasz, Chaszub;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Ozeasz, Hananijasz, Hasub,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Osee, Hanania, Hasub,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Ozeasz, Chananiasz, Chaszszub,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Pelatiasz, Chanan, Anajasz,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Pelatiasz, Chanan, Anajasz,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Pelatiasz, Chanan, Anajasz,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Pelatja, Chanan, Anaja,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Фалтія, Анан, Аная,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Hozeasz, Chanania, Chaszszub,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Hoszea, Chananiasz, Chaszszub,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Chanan,  Anajasz,  por. Chanan,  Anan w w. 27.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2024-05-16T05:26:47Z</dcterms:modified>
</cp:coreProperties>
</file>