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4"/>
        <w:gridCol w:w="2297"/>
        <w:gridCol w:w="2788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2024-05-16T16:40:33Z</dcterms:modified>
</cp:coreProperties>
</file>