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7"/>
        <w:gridCol w:w="4206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Halochesz, Pilcha,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Halochesz, Pilcha,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Maasejasz;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Rehum, Hasabna, Maasejasz,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Rehum, Hasebna, Maasja,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Maasejasz,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Hallochesz, Pilcha,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Hallochesz, Pilcha,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Hallochesz, Pilcha,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Haltochesz, Pilcha,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Алоіс, Фалаї, Совик,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Masejasz,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Maasejasz,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2024-05-16T20:57:09Z</dcterms:modified>
</cp:coreProperties>
</file>