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6"/>
        <w:gridCol w:w="4203"/>
        <w:gridCol w:w="3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Achiasz, Chanan, 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Achyjasz,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Echaja, 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Раум, Есавана, Маасая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Achijasz, Chanan, 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2024-05-16T05:36:13Z</dcterms:modified>
</cp:coreProperties>
</file>