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1"/>
        <w:gridCol w:w="2257"/>
        <w:gridCol w:w="2739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2024-05-16T19:18:39Z</dcterms:modified>
</cp:coreProperties>
</file>