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09"/>
        <w:gridCol w:w="4455"/>
        <w:gridCol w:w="2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Achiasz, Chanan, Anan,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Chanan, 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Malluk, Charim i 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Malluch, Harym, Baana,.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Melluch, Haran, Bahana.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Malluk, Charim,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Chanan, 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Chanan, 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Chanan, 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Achijja, Chanan, 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Ая, Енан, Інан,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Malluk, Harim,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Malluch, Charim, Baana.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MT: pomijane w Mss; wg BHS: i Echaw, </w:t>
      </w:r>
      <w:r>
        <w:rPr>
          <w:rtl/>
        </w:rPr>
        <w:t>וְאֶחָיו</w:t>
      </w:r>
      <w:r>
        <w:rPr>
          <w:rtl w:val="0"/>
        </w:rPr>
        <w:t xml:space="preserve"> ; być może: i jego bracia, </w:t>
      </w:r>
      <w:r>
        <w:rPr>
          <w:rtl/>
        </w:rPr>
        <w:t>אָחִיו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2024-05-16T19:17:42Z</dcterms:modified>
</cp:coreProperties>
</file>