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2"/>
        <w:gridCol w:w="2489"/>
        <w:gridCol w:w="3020"/>
        <w:gridCol w:w="3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2024-05-16T22:40:02Z</dcterms:modified>
</cp:coreProperties>
</file>