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2"/>
        <w:gridCol w:w="2312"/>
        <w:gridCol w:w="2806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2024-05-16T18:13:42Z</dcterms:modified>
</cp:coreProperties>
</file>