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szczególności, nie będziemy wydawali naszych córek za mąż wśród okolicznych ludów, a ich córek nie będziemy brali za żony naszym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ludy tej ziemi będą przynosiły na sprzedaż w dzień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 albo zboże, nie będziemy brać od nich w szabat ani w święto. Siódmego roku zaniechamy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uprawy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żądania wszelkiego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 narodów onej ziemi, którzyby nam przynosili jakie towary, albo jakie zboże w dzień sabatu na sprzedaj, brać od nich będziemy w sabat, ani w dzień święty; a że zaniechamy roku siódmego siania roli i wyciągania wszelakiego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też ziemie, którzy wnoszą rzeczy przedajne i wszytko do potrzeby w dzień Sobotni, żeby przedawali, nie będziem brać od nich w Sabat i w dzień poświęcony. I roku siódmego zaniechamy i wyciągania wszelkiej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ludów z tej ziemi przynoszących towary i wszelkiego rodzaju zboże do sprzedania w dzień szabatu, to nie przyjmiemy tego od nich w szabat ani w dzień święty. Również w roku szabatowym zrzekniemy się korzyści i żądania zwrotu od wszelkiego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będziemy wydawali naszych córek za mąż za pogan tej ziemi ani córek ich nie będziemy brali na żony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oddawać naszych córek za żony ludom zamieszkującym tę ziemię ani ich córek nie będziemy brali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nie damy naszych córek obcym mieszkańcom tej ziemi, ani ich córek nie weźmiemy za żony dla naszych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[Przyrzekamy, że] nie będziemy już dawali naszych córek ludności tego kraju ani też ich córek nie będziemy brali na żony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давати наших дочок народам землі, і їхніх дочок не візьмемо для наших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będą brać w szabat, ani w dzień święty towarów, albo jakiegoś zboża, które narody ziemi będą przynosiły na sprzedaż. Pozostawimy odłogiem siódmy rok oraz lichwę wszelkiego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ludów tej ziemi, które w dzień sabatu przynosiły na sprzedaż towary i wszelkiego rodzaju zboże, nie będziemy od nich niczego brać w sabat lub w święty dzień oraz zrzekniemy się plonów w siódmym roku i spłaty długu z każdej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2024-05-16T21:31:47Z</dcterms:modified>
</cp:coreProperties>
</file>