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bowiem składów dostarczać będą synowie Izraela i synowie Lewiego ofiarowane plony zbóż, moszcz oraz oliwę. Tam też będą naczynia świątynne i pełniący służbę kapłani, odźwierni oraz śpiewacy. Nie pozostawimy domu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13:10&lt;/x&gt;; &lt;x&gt;460 3:8-12&lt;/x&gt;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2024-05-16T23:11:04Z</dcterms:modified>
</cp:coreProperties>
</file>