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84"/>
        <w:gridCol w:w="3732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Meszulam, Abiasz, Mijamin,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Meszulam, Abiasz, Mijamin,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Maazjasz, Bilgaj i Szemajasz.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Maazyjasz, Bilgaj, Semajasz. Ci byli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Maazja, Belgaj, Semeja: ci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Maazjasz, Bilgaj, Szemajasz. Są to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Meszullam, Abiasz, Mijjamin,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Meszullam, Abiasz, Mijjamin,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Meszullam, Abiasz, Mijjamin,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Meszullam, Abijja, Mijjamin,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Месулам, Авія, Міямін,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Maazjasz, Bilgaj, Szemaja. Ci byli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Maazjasz, Bilgaj i Szemajasz; to byli kapłani.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2024-05-16T13:37:08Z</dcterms:modified>
</cp:coreProperties>
</file>