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zarządzający pracą na zewnątrz domu Bożego. Ci należeli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Szabbetaj i Jozabad, z przełożonych Lewitów,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odpowiedzialni za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Sabbataj i Jozabad byli nad robotą, która była z dworu przy domu Bożym, a cić byli z 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Sabataj, i Jozabed nad wszytkimi robotami, które były z dworu w domu Bożym, od 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służbą zewnętrzną domu Bożego stał spośród przełożonych nad lewitami Szabbetaj i Jozabad.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Szabbetaj i Jozabad, którzy z przełożonych Lewitów pełnili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spośród zwierzchników lewickich, zostali wyznaczeni do nadzorowania posługi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i Jozabad - przywódcy lewitów odpowiedzialni za służbę na zewnątrz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zostali wyznaczeni spośród przełożonych lewitów do służby zewnętrznej dla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Szabbetaj oraz Jozabad, z przedniejszych Lewitów, byli nad pracami na zewnątrz, przy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oraz Jozabad, z naczelników Lewitów, ustanowieni nad sprawami na zewnątrz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2024-05-09T14:45:35Z</dcterms:modified>
</cp:coreProperties>
</file>