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2"/>
        <w:gridCol w:w="317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Bilgi Szammua, dla (rodziny) Szemajasza Jehonatan.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Bilgi Szamua, dla rodziny Szemajasza Jehonatan.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Bilgi — Szammua, z Szemajasza —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Bilgowego Sammua, z Semejaszowego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Belgowego, Sammua; Semajaszowego,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Bilgi - Szammua; w [rodzie] Szemajasza -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Bilgi Szammua, w rodzinie Szemajasza Jehochanan.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Szammua w rodzie Bilgi, Jonatan w rodzie Szemajasza,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Szammua w rodzinie Bilgi; Jonatan w rodzinie Szemajasza;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Szammua rodu Bilgi, Jehonatan rodu Szemaji,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Валґая Самуя, в Семея Йонатан,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Bilgi – Samuel, z Szemaji – Jonatan,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Bilgę Szammua; Szemajasza Jehonatan;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2024-05-28T10:03:56Z</dcterms:modified>
</cp:coreProperties>
</file>