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Natomiast Zachariasz, syn Jonatana, który był synem Szemajasza, a ten synem Mataniasza, który był synem Michajasza, syna Zukkura,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trąbami niektórzy z synów kapłanów,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Zachariasz, syn Jonatana, syna Szemajasza, syna Mattaniasza,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 synów kapłańskich z trąbami, mianowicie Zacharyjasz, syn Jonatana, syna Semejaszowego, syna Matanijaszowego, syna Michajaszowego, syna Zachurowego,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Semeja i Azareel, Malalaj, Galalaj, Maaj, Natanael i Judas, i Hanani z instrumenty śpiewania Dawida, męża Bożego; a Ezdrasz pisarz przed nimi na bramie Źrzódła.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 trąbami; a Zachariasz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kapłanów z trąbami: mianowicie Zachariasz, syn Jonatana, syna Szemajasza, syna Mattaniasza, syna Michajasza, syna Zukkura, syna Asafa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kapłanów z trąbami. A 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kapłanów z trąbami: 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[następujący] spośród rodu kapłańskiego z trąbami: Zekarja, syn Jonatana, syna Szemaji, syna Mattanji, syna Miki,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(часть) з синів священиків з трубами Захарія син Йонатана, син Самая, син Матанія, син Міхая, син Закхура, син Асафа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trąbami niektórzy z synów kapłańskich, mianowicie: Zachariasz, syn Jonatana, syna Szemaji, syna Matanjasza,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synów kapłańskich z trąbami Zachariasz, syn Jonatana, syna Szemajasza, syna Mattaniasza, syna Michajasza, syna Zakkura,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2024-05-28T14:50:08Z</dcterms:modified>
</cp:coreProperties>
</file>