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zespół dziękczynny szedł w lewo* – i ja szedłem za nim wraz z połową ludu – po murze, od Baszty Pieców aż do Muru Szerokiego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chór dziękczynny, za którym podążałem ja wraz z połową ludu, poszedł w lewo, po murze, od Baszty Pieców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zespół dziękczynny, a ja za nim, szedł po murze w lewo z drugą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przełożonych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Wieży Pieców aż do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 chwalących szedł przeciwko nim, a ja za nim, a połowa ludu po murze od wieży Tannurym aż do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Bramie Efraim, i na bramie starej, i na bramie rybnej, i wieży Hananeel, i wieży Emat, i aż do bramy trzody; i stanęli w bramie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dziękczynny - a ja byłem za nim oraz połowa zwierzchników ludu - szedł wzdłuż muru w lewo obok Wieży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zespół śpiewaczy, za którym szedłem ja wraz z drugą połową książąt ludu, szedł w lewo wzdłuż muru obok Baszty Pieców aż do Muru Szerokiego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śpiewający pieśni dziękczynne szedł wzdłuż muru w przeciwnym kierunku; szedłem w nim ja wraz z drugą połową zwierzchników ludu. Szli obok Wieży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do hymnów dziękczynnych, z którym byłem ja, szedł z drugą połową przywódców ludu wzdłuż muru w lewo, obok Baszty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skierował się w lewo. Szedłem za nim z drugą połową ludu po murach koło Wieży Pieców w kierunku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співами друга (група) виходила їм на зустріч, і я за нею, і половина народу на стіні над стовпом теннурім і аж до стіни рівнини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 chór szedł naprzeciwko po murze, a za nim ja oraz połowa ludu, od podestu Tanur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chór dziękczynny szedł z przodu, a ja za nim, wraz z połową ludu, po murze w górę przez Wieżę Pieców Piekarskich i dalej do Szerokiego Muru,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lewo, </w:t>
      </w:r>
      <w:r>
        <w:rPr>
          <w:rtl/>
        </w:rPr>
        <w:t>לִׂשְמאֹל</w:t>
      </w:r>
      <w:r>
        <w:rPr>
          <w:rtl w:val="0"/>
        </w:rPr>
        <w:t xml:space="preserve"> , za BHS; wg MT: na przedzie, </w:t>
      </w:r>
      <w:r>
        <w:rPr>
          <w:rtl/>
        </w:rPr>
        <w:t>לְמֹואל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2024-05-28T21:35:24Z</dcterms:modified>
</cp:coreProperties>
</file>