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zwierzchnikom* i powiedziałem: Dlaczego dom Boży został zaniedbany? Następnie zebrałem ich i postawiłem na ich stanowiskach,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zwierzchnikom, </w:t>
      </w:r>
      <w:r>
        <w:rPr>
          <w:rtl/>
        </w:rPr>
        <w:t>סָגָן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2024-05-15T18:11:56Z</dcterms:modified>
</cp:coreProperties>
</file>