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Judejczycy przynieśli do składów dziesięcinę zboża, moszczu i oliwy.*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całej Judei napłynęły do składów dziesięciny zboża,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Juda przyniósł dziesięciny ze zboża, moszczu i oliwy do składnic.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Juda przynosili dziesięciny zboża, i moszczu, i świeżej oliwy do skarbu.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Juda przyniósł dziesięciny zboża, wina i oliwy do spichlerzów.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Juda przyniósł do składów dziesięcinę ze zboża,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Judejczycy znieśli do składnic dziesięcinę: zboże, moszcz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Judejczycy dostarczali dziesięcin ze zboża, moszczu i oliwy do składnic.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Judejczycy złożyli do magazynów dziesięciny ze zboża,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pokolenie Judy dostarczyło dziesięciny ze zboża, moszczu i oliwy do spichrzy.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Юда принесли десятину пшениці і вина і олії до скарбів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Judejczycy przynosili do magazynu dziesięciny zboża, moszczu oraz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Juda wniosła do składnic dziesięcinę z ziarna i młodego wina oraz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2024-05-15T18:43:39Z</dcterms:modified>
</cp:coreProperties>
</file>