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Lewitom powiedziałem, aby byli oczyszczeni i przychodzili pilnować bram, aby uświęcić dzień szabatu. Również to zapamiętaj mi, mój Boże, i zmiłuj się nade mną według obfitości Twojej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z kolei poleciłem oczyścić się i przychodzić pilnować bram, aby zagwarantować świętość dnia szabatu. Również to zachowaj w pamięci, mój Boże, i zmiłuj się nade mną według obfitości Twojej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rozkazałem Lewitom, aby się oczyścili i przyszli czuwać przy bramach, aby uświęcić dzień szabatu. I pamiętaj mnie za to, mój Boże, i zmiłuj się nade mną według obfitości swojego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Lewitom, aby się oczyścili, a przyszedłszy strzegli bram, i święcili dzień sabatu. I dlatego wspomnij na mię, o Boże mój! a bądź mi miłościw według obfitości miłosierdzia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też Lewitom, aby się oczyścili i przyszli, aby strzegli bram i poświęcili dzień sobotni. A tak i za to pomni na mię, Boże mój, a odpuść mi według mnóstwa miłosierdzia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rozkazałem lewitom, by się oczyścili i poszli czuwać przy bramach, aby rzeczywiście święcono dzień szabatu. I o tym pamiętaj też, Boże mój, i miej litość nade mną według wielkiego miłosierdzia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nakazałem Lewitom, aby się oczyścili i przychodzili pilnować bram, aby dzień sabatu był należycie święcony. Również to zachowaj mi, Boże mój, w pamięci i zmiłuj się nade mną według obfitości twojej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Nakazałem też lewitom, aby się oczyścili i przyszli czuwać przy bramach, aby uświęcić dzień szabatu. Mój Boże, pamiętaj o mnie również z tego powodu i miej litość nade mną według ogromu swego miłosierdzia!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Poleciłem też lewitom, aby się oczyścili i poszli czuwać przy bramach, żeby święcono dzień szabatu. „Także o tym pamiętaj, mój Boże, i miej miłosierdzie nade mną według wielkiej miłości Twojej!”.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Nakazałem lewitom, aby się oczyścili i przyszli czuwać przy bramach, żeby uświęcić dzień szabatu. Także i to mi pamiętaj, Boże mój, i okaż mi łaskawość według wielkiego miłosierdzia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левітам, які були очищені, і приходили стерегти брами, щоб освятити день суботи. За це згадай мене, Боже, і пощади мене за твоїм великим милосердям.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nakazałem Lewitom aby się oczyścili, przyszli, strzegli bram i uświęcali dzień szabatu. Dlatego wspomnij na mnie, mój Boże, oraz bądź mi miłościw, według obfitości twojego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przemówiłem do Lewitów, żeby się regularnie oczyszczali i wchodzili, pilnując bram, by uświęcać dzień sabatu. O tym także pamiętaj ze względu na mnie, Boże mój, i racz się nade mną ulitować stosownie do obfitej miary swej lojalnej życzliwości.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2024-05-16T06:51:52Z</dcterms:modified>
</cp:coreProperties>
</file>