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kapłaństwo* i przymierze kapłaństwa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im, mój Boże, że splamili kapłaństwo i zerwali przymierze wiążące kapłanów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o Boże mój! przeciw tym, którzy plugawią kapłaństwo, i umowę kapłańską i Lewitską.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panie* Boże mój, przeciw tym, którzy plugawią kapłaństwo i prawo kapłańskie i lewickie.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Boże mój, to splamienie kapłaństwa oraz przymierza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wiążące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im to, że zbezcześcili kapłaństwo i przymierze, kapłaństwo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„Zapamiętaj im, Boże mój, że splamili kapłaństwo i przymierze wiążące kapłanów i lewitów!”.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im, mój Boże, że zbezcześcili kapłaństwo i przymierze z kapłanami i lewitami!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їм, Боже, за кревність заповіту священства і священство і левітство.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mój Boże! Przeciw tym, co plugawią kapłaństwo oraz kapłańskie i lewickie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im, Boże mój, to skalanie kapłaństwa oraz przymierza co do kapłaństwa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kapłaństwo, ּ</w:t>
      </w:r>
      <w:r>
        <w:rPr>
          <w:rtl/>
        </w:rPr>
        <w:t>כְהֻּנָה</w:t>
      </w:r>
      <w:r>
        <w:rPr>
          <w:rtl w:val="0"/>
        </w:rPr>
        <w:t xml:space="preserve"> : wg jednego Mss G L i S: kapłanów, </w:t>
      </w:r>
      <w:r>
        <w:rPr>
          <w:rtl/>
        </w:rPr>
        <w:t>הַּכֹהֲנִים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2:27-36&lt;/x&gt;; &lt;x&gt;460 2:4-9&lt;/x&gt;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2024-05-15T19:49:39Z</dcterms:modified>
</cp:coreProperties>
</file>