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wszystkim nie było mnie w Jerozolimie, gdyż w trzydziestym drugim roku* (panowania) Artachszasta, króla Babilonu,** wyruszyłem do króla*** – lecz ku kresowi dni wyprosiłem sobie od króla (zezwolenie na powrót).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432 r.  p.  Chr.  Podróż  z  Suzy,  ok. 1.770 km, zajmowała ok. 60 dni (licząc po 32  km  na  dzień).  Nehemiasz  wrócił  przed śmiercią  Artakserksesa,  czyli  przed  423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5:13&lt;/x&gt;; &lt;x&gt;150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2024-05-15T18:21:53Z</dcterms:modified>
</cp:coreProperties>
</file>