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również powiedziałem ludowi: Niech każdy ze swoim chłopcem nocuje w obrębie Jerozolimy i nocą trzymajmy straż, a za dnia (wykonujmy)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również poleciłem ludowi: Niech każdy ze swoim sługą nocuje w obrębie Jerozolimy. Nocą trzymajmy straż, a za dnia pracujmy.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od tego czasu połowa moich sług pracowała, a druga połowa trzymała włócznie, tarcze, łuki i pancerze. Naczelnicy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całym domem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od onego czasu połowa sług moich robiła, a połowa ich trzymała włócznie, i tarcze, i łuki, i pancerze, a przedniejsi stali za wszystkim domem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od onego dnia, połowica młodzieńców robiła, a połowica była gotowa ku bitwie, i oszczepy, i tarcze, i łuki, i pancerze, a książęta za nimi we wszytkim domu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tylko połowa moich sług zajęta była pracą, a druga połowa była uzbrojona we włócznie, tarcze, łuki i pancerze; wodzowie [stali] za całym domem judzkim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 tego dnia tylko połowa moich ludzi wykonywała pracę, druga ich połowa trzymała włócznie, tarcze, łuki i pancerze, naczelnicy zaś stali za całym domem judzkim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rozkazałem ludowi: Niech każdy wraz ze swym sługą nocuje w Jerozolimie. W nocy potrzebujemy ludzi do straży, a w dzień do pracy!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też poleciłem ludowi: „Nocujcie w Jerozolimie, każdy ze swoim sługą, aby w nocy trzymać straż, a w dzień pracować”.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nakazałem jeszcze ludowi: - Każdy wraz ze swym sługą winien spędzać noce w Jeruzalem. W nocy mają nam służyć jako straż, we dnie zaś - jako robotnicy.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часі я сказав до народу: Кожний з своїми слугами перебувайте посеред Єрусалиму, і хай у вас буде вночі сторож і в день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od owego czasu, połowa sług pracowała, a druga połowa trzymała włócznie, tarcze, łuki i pancerze; zaś przedniejsi stali za całym domem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owego dnia połowa moich młodzieńców zajęta była pracą, a połowa trzymała dzidy, tarcze i łuki oraz miała pancerze; książęta zaś stali za całym domem judzkim.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2024-05-10T18:52:39Z</dcterms:modified>
</cp:coreProperties>
</file>