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nich: My – na ile mogliśmy – wykupiliśmy naszych braci, Judejczyków, zaprzedanych u narodów, wy natomiast sprzedajecie waszych braci, by byli odsprzedani nam! I zamilkli, i nie znaleźli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im powiedziałem: My — na ile mogliśmy — wykupywaliśmy naszych braci, Żydów, którzy zaprzedali się u okolicznych narodów. Czy ma być tak, że wy ich będziecie sprzedawać, a my wykupywać?! A oni zamilkli. Nie znaleźli na to odpowiedzi!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nich: My według naszych możliwości odkupiliśmy swoich braci Żydów, którzy zostali zaprzedani poganom, a wy chcecie sprzedać swoich braci? Chcielibyście ich nam sprzedać? Oni zamilkli, nie znajdując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nich: Myśmy odkupili braci naszych, Żydów, którzy byli zaprzedani poganom, podług przemożenia naszego; a jeszczeż wy sprzedawać będziecie braci waszych, a tak jakoby nam ich sprzedawać będziecie? I umilknęli, i nie znaleźli, coby odpo 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im: My, jako wiecie, wykupiliśmy bracią naszę Żydy, którzy byli poganom zaprzedani, według przemożenia naszego: więc wy też przedawać będziecie bracią waszę i odkupować je będziem? I umilknęli, a nie naleźli, co by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im: My wedle możności wykupiliśmy braci swoich, Żydów zaprzedanych poganom; natomiast wy sprzedajecie braci swoich i oni nam się zaprzedają. Oni zamilkli i nie znaleźli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nich: Myśmy według naszej możności wykupili naszych braci, Żydów, zaprzedanych poganom, a wy sprzedajecie nawet waszych braci, i ci znów muszą być przez nas wykupieni. I oni zamilkli, i nie znaleźli słowa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przemówiłem do nich: My, w miarę swych możliwości, wykupiliśmy swoich braci, Judejczyków, sprzedanych narodom. Wy zaś sprzedajecie własnych braci i dopiero my ich wykupujemy! Zamilkli wtedy, bo nie znaleźli na to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Na miarę naszych możliwości wykupiliśmy naszych braci Żydów, którzy zostali sprzedani poganom. Czy teraz chcecie sprzedać swoich braci, abyśmy znowu ich wykupywali? Oni zamilkli i nie umieli na to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- W miarę naszych możliwości wykupiliśmy braci naszych Żydów, którzy zostali sprzedani poganom. Wy natomiast zaprzedajecie teraz braci swoich, a oni są odsprzedawani nam. Zamilkli na to, nie znajdując żadnej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їм сказав: Ми викупили наших братів юдеїв проданих народам за нашою доброю волею, і ви продаєте ваших братів і будуть вам піддані? І вони замовкли і не знайшли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nich powiedziałem: My, według naszych możliwości, wykupiliśmy naszych braci, Judejczyków, co byli zaprzedani poganom – a wy jeszcze sprzedajecie naszych braci, do wewnątrz ich sprzedając? Więc umilkli, nie znajdując,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przemówiłem do nich: ”My sami, jak dalece to było w naszej mocy, wykupiliśmy naszych żydowskich braci, których sprzedano narodom; a wy teraz chcecie sprzedawać własnych braci i oni mają zostać sprzedani nam?” Na to zaniemówili i nie znaleźli ani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2024-05-29T08:26:23Z</dcterms:modified>
</cp:coreProperties>
</file>