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 nim napisane: Wśród narodów słychać – a Gaszmu (to) rozpowiada – że ty i Judejczycy zamierzacie zbuntować się i dlatego ty odbudowujesz mur. A ty zamierzasz zostać ich królem, jak głoszą te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głoszą te słowa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2024-05-12T04:28:30Z</dcterms:modified>
</cp:coreProperties>
</file>