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4"/>
        <w:gridCol w:w="2298"/>
        <w:gridCol w:w="4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Aracha sześciuset pięćdziesięciu dwóch.*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2:5&lt;/x&gt;: siedmiuset siedemdziesięciu pięciu.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2024-05-19T00:05:45Z</dcterms:modified>
</cp:coreProperties>
</file>