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—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Bigwajowych dwa tysiące sześćdziesiąt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Begwaj, dwa tysiąca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-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–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dwa tysiące sześćdziesięciu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- 2067,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Ваґуя - дві тисячі шістдесять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–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2:14&lt;/x&gt; dwa tysiące pięćdziesięciu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2024-05-26T21:34:05Z</dcterms:modified>
</cp:coreProperties>
</file>