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6"/>
        <w:gridCol w:w="237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2024-05-26T13:37:33Z</dcterms:modified>
</cp:coreProperties>
</file>