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43"/>
        <w:gridCol w:w="3642"/>
        <w:gridCol w:w="3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Besaja trzystu dwudziestu czterech.*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Besaja trzystu dwudziestu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Besaja — trzystu dwudziestu czterech;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Besajowych trzy sta dwadzieścia i cztery;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Besaj, trzy sta dwadzieścia czterzej.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Besaja - trzystu dwudziestu czterech;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Besaja trzystu dwudziestu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Besaja – trzystu dwudziestu czterech;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Besaja - trzystu dwudziestu czterech,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Beceja - 324,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Васія - триста двадцять чотири.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Besaja – trzystu dwudziestu czterech;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Becaja trzystu dwudziestu czterech;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&lt;x&gt;150 2:17&lt;/x&gt; trzech.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2024-05-26T21:33:22Z</dcterms:modified>
</cp:coreProperties>
</file>