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3"/>
        <w:gridCol w:w="2295"/>
        <w:gridCol w:w="2786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2024-05-26T17:23:32Z</dcterms:modified>
</cp:coreProperties>
</file>