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3"/>
        <w:gridCol w:w="3576"/>
        <w:gridCol w:w="3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Gibeona* dziewięćdziesięciu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Gibeonu —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Gabaonu dziewięćdziesiąt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Gabaon,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Gibeona -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Gibeona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Gabaonu - dziewięćdziesięciu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- 95,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Ґаваона - девятдесять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Gibeonu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 dziewięćdziesięciu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2:20&lt;/x&gt; Gibbara.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2024-05-26T21:30:45Z</dcterms:modified>
</cp:coreProperties>
</file>