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Lod, Chadida i Ono —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Lodowych, Hadydowych, i Onowych siedm set i dwadzieścia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Hadid i Ono, siedm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Lod, Chadid i Ono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Lod, Chadid i Ono - siedmiuset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- 721,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Лода, Адід і Оно - сімсот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Hadida i Onoi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Chadid i Ono siedmiuset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2:33&lt;/x&gt;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2024-05-26T19:46:08Z</dcterms:modified>
</cp:coreProperties>
</file>