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1"/>
        <w:gridCol w:w="219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2024-05-26T17:21:18Z</dcterms:modified>
</cp:coreProperties>
</file>